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C487" w14:textId="1EF888CE" w:rsidR="003566B0" w:rsidRDefault="00076282" w:rsidP="00425C92">
      <w:pPr>
        <w:spacing w:before="0" w:after="120"/>
        <w:ind w:firstLine="0"/>
        <w:rPr>
          <w:b/>
          <w:bCs/>
        </w:rPr>
      </w:pPr>
      <w:r w:rsidRPr="007B0E3B">
        <w:rPr>
          <w:noProof/>
        </w:rPr>
        <w:drawing>
          <wp:anchor distT="0" distB="0" distL="114300" distR="114300" simplePos="0" relativeHeight="251657216" behindDoc="0" locked="0" layoutInCell="1" allowOverlap="1" wp14:anchorId="3F389C28" wp14:editId="0CA06E22">
            <wp:simplePos x="0" y="0"/>
            <wp:positionH relativeFrom="column">
              <wp:posOffset>4533900</wp:posOffset>
            </wp:positionH>
            <wp:positionV relativeFrom="paragraph">
              <wp:posOffset>266700</wp:posOffset>
            </wp:positionV>
            <wp:extent cx="1223010" cy="74295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F0156" w14:textId="58884A7A" w:rsidR="0088301E" w:rsidRDefault="0088301E" w:rsidP="00076282">
      <w:pPr>
        <w:spacing w:before="0" w:after="120"/>
        <w:ind w:firstLine="0"/>
      </w:pPr>
      <w:r w:rsidRPr="003566B0">
        <w:rPr>
          <w:b/>
          <w:bCs/>
        </w:rPr>
        <w:t>Meeting:</w:t>
      </w:r>
      <w:r w:rsidRPr="002C7104">
        <w:t xml:space="preserve"> </w:t>
      </w:r>
      <w:r w:rsidR="00076282" w:rsidRPr="00076282">
        <w:rPr>
          <w:noProof/>
        </w:rPr>
        <w:t xml:space="preserve"> </w:t>
      </w:r>
      <w:r w:rsidR="00391038">
        <w:rPr>
          <w:noProof/>
        </w:rPr>
        <w:t>Community Wellbeing Board</w:t>
      </w:r>
    </w:p>
    <w:p w14:paraId="48F31F7A" w14:textId="7F73BE64" w:rsidR="0088301E" w:rsidRPr="003566B0" w:rsidRDefault="0088301E" w:rsidP="00076282">
      <w:pPr>
        <w:spacing w:before="0" w:after="120"/>
        <w:ind w:firstLine="0"/>
        <w:rPr>
          <w:color w:val="FF0000"/>
        </w:rPr>
      </w:pPr>
      <w:r w:rsidRPr="003566B0">
        <w:rPr>
          <w:b/>
          <w:bCs/>
        </w:rPr>
        <w:t>Date:</w:t>
      </w:r>
      <w:r>
        <w:t xml:space="preserve"> </w:t>
      </w:r>
      <w:r w:rsidR="00391038">
        <w:t>30 November 2022</w:t>
      </w:r>
    </w:p>
    <w:p w14:paraId="39F52046" w14:textId="77777777" w:rsidR="00076282" w:rsidRDefault="00076282" w:rsidP="004748F8">
      <w:pPr>
        <w:pStyle w:val="Heading1"/>
        <w:rPr>
          <w:sz w:val="32"/>
          <w:szCs w:val="32"/>
        </w:rPr>
      </w:pPr>
    </w:p>
    <w:p w14:paraId="75E4B33E" w14:textId="49C1C080" w:rsidR="002D013E" w:rsidRPr="00076282" w:rsidRDefault="00391038" w:rsidP="004748F8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Community Wellbe</w:t>
      </w:r>
      <w:r w:rsidR="00003791">
        <w:rPr>
          <w:sz w:val="32"/>
          <w:szCs w:val="32"/>
        </w:rPr>
        <w:t>in</w:t>
      </w:r>
      <w:r>
        <w:rPr>
          <w:sz w:val="32"/>
          <w:szCs w:val="32"/>
        </w:rPr>
        <w:t>g Board Appointments</w:t>
      </w:r>
      <w:r w:rsidR="0088301E" w:rsidRPr="00076282">
        <w:rPr>
          <w:sz w:val="32"/>
          <w:szCs w:val="32"/>
        </w:rPr>
        <w:t xml:space="preserve"> </w:t>
      </w:r>
    </w:p>
    <w:p w14:paraId="61BD5ACA" w14:textId="77777777" w:rsidR="00CA5846" w:rsidRPr="00FF5DFA" w:rsidRDefault="00B56823" w:rsidP="00AE33E9">
      <w:pPr>
        <w:pStyle w:val="Heading2"/>
      </w:pPr>
      <w:r w:rsidRPr="00FF5DFA">
        <w:t>Purpose of report</w:t>
      </w:r>
    </w:p>
    <w:p w14:paraId="3850EE98" w14:textId="7CB789DD" w:rsidR="00B56823" w:rsidRDefault="00B56823" w:rsidP="00425C92">
      <w:pPr>
        <w:spacing w:before="0" w:after="120" w:line="276" w:lineRule="auto"/>
        <w:ind w:firstLine="0"/>
      </w:pPr>
      <w:r>
        <w:t>For information</w:t>
      </w:r>
    </w:p>
    <w:p w14:paraId="13DE16B0" w14:textId="77777777" w:rsidR="00C77025" w:rsidRDefault="00B56823" w:rsidP="00AE33E9">
      <w:pPr>
        <w:pStyle w:val="Heading2"/>
      </w:pPr>
      <w:r>
        <w:t>Summary</w:t>
      </w:r>
    </w:p>
    <w:p w14:paraId="4A190CC4" w14:textId="537D1EB9" w:rsidR="00B56823" w:rsidRPr="00527D6E" w:rsidRDefault="001011C0" w:rsidP="00BA5321">
      <w:pPr>
        <w:spacing w:before="0" w:after="160"/>
        <w:ind w:firstLine="0"/>
        <w:rPr>
          <w:color w:val="C00000"/>
        </w:rPr>
      </w:pPr>
      <w:r>
        <w:t xml:space="preserve">Appendix A sets out the Appointments </w:t>
      </w:r>
      <w:r w:rsidR="007F6759">
        <w:t>made by</w:t>
      </w:r>
      <w:r>
        <w:t xml:space="preserve"> Community Wellbeing Board for 202</w:t>
      </w:r>
      <w:r>
        <w:t>2</w:t>
      </w:r>
      <w:r>
        <w:t xml:space="preserve"> – 2</w:t>
      </w:r>
      <w:r>
        <w:t>3</w:t>
      </w:r>
      <w:r>
        <w:t>.</w:t>
      </w:r>
    </w:p>
    <w:p w14:paraId="6427F619" w14:textId="6E14B882" w:rsidR="00987523" w:rsidRPr="00076282" w:rsidRDefault="00376FD5" w:rsidP="00C51037">
      <w:pPr>
        <w:ind w:firstLine="0"/>
        <w:rPr>
          <w:b/>
          <w:bCs/>
        </w:rPr>
      </w:pPr>
      <w:r>
        <w:rPr>
          <w:b/>
          <w:bCs/>
        </w:rPr>
        <w:br/>
      </w:r>
    </w:p>
    <w:p w14:paraId="6C19035B" w14:textId="01ACCFC6" w:rsidR="00987523" w:rsidRDefault="00987523" w:rsidP="00425C92">
      <w:pPr>
        <w:pStyle w:val="Heading3"/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4" w:color="auto"/>
        </w:pBdr>
        <w:ind w:firstLine="0"/>
      </w:pPr>
      <w:r>
        <w:t>Recommendation</w:t>
      </w:r>
    </w:p>
    <w:p w14:paraId="209BC3F8" w14:textId="77777777" w:rsidR="00003791" w:rsidRDefault="00833E01" w:rsidP="00162B91">
      <w:pPr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4" w:color="auto"/>
        </w:pBdr>
        <w:spacing w:after="160"/>
        <w:ind w:firstLine="0"/>
      </w:pPr>
      <w:r>
        <w:t>That the Community Wellbeing Board agrees the Outside Bodies appointments for 202</w:t>
      </w:r>
      <w:r>
        <w:t>2</w:t>
      </w:r>
      <w:r>
        <w:t>/2</w:t>
      </w:r>
      <w:r>
        <w:t>3</w:t>
      </w:r>
      <w:r>
        <w:t xml:space="preserve"> as set out in appendix A </w:t>
      </w:r>
    </w:p>
    <w:p w14:paraId="7C2E15BB" w14:textId="77777777" w:rsidR="00003791" w:rsidRDefault="00003791" w:rsidP="00162B91">
      <w:pPr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4" w:color="auto"/>
        </w:pBdr>
        <w:spacing w:after="160"/>
        <w:ind w:firstLine="0"/>
      </w:pPr>
    </w:p>
    <w:p w14:paraId="3E39B628" w14:textId="77777777" w:rsidR="00003791" w:rsidRPr="00003791" w:rsidRDefault="00833E01" w:rsidP="00162B91">
      <w:pPr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4" w:color="auto"/>
        </w:pBdr>
        <w:spacing w:after="160"/>
        <w:ind w:firstLine="0"/>
        <w:rPr>
          <w:b/>
          <w:bCs/>
          <w:sz w:val="28"/>
          <w:szCs w:val="28"/>
        </w:rPr>
      </w:pPr>
      <w:r w:rsidRPr="00003791">
        <w:rPr>
          <w:b/>
          <w:bCs/>
          <w:sz w:val="28"/>
          <w:szCs w:val="28"/>
        </w:rPr>
        <w:t xml:space="preserve">Action </w:t>
      </w:r>
    </w:p>
    <w:p w14:paraId="040BEC48" w14:textId="470DFEFD" w:rsidR="00162B91" w:rsidRDefault="00833E01" w:rsidP="00162B91">
      <w:pPr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4" w:color="auto"/>
        </w:pBdr>
        <w:spacing w:after="160"/>
        <w:ind w:firstLine="0"/>
      </w:pPr>
      <w:r>
        <w:t>As directed by Members.</w:t>
      </w:r>
    </w:p>
    <w:p w14:paraId="2D49B7C7" w14:textId="77777777" w:rsidR="006F0909" w:rsidRPr="00584BDE" w:rsidRDefault="006F0909" w:rsidP="00162B91">
      <w:pPr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4" w:color="auto"/>
        </w:pBdr>
        <w:spacing w:after="160"/>
        <w:ind w:firstLine="0"/>
      </w:pPr>
    </w:p>
    <w:p w14:paraId="2BDA80C6" w14:textId="432A4AD4" w:rsidR="001F77A5" w:rsidRDefault="001F77A5" w:rsidP="00AE33E9">
      <w:pPr>
        <w:pStyle w:val="Heading2"/>
      </w:pPr>
      <w:r>
        <w:t>Contact details</w:t>
      </w:r>
    </w:p>
    <w:p w14:paraId="788AFFB2" w14:textId="798F60FD" w:rsidR="00B56823" w:rsidRDefault="00B56823" w:rsidP="00425C92">
      <w:pPr>
        <w:spacing w:before="0" w:after="120"/>
        <w:ind w:firstLine="0"/>
      </w:pPr>
      <w:r>
        <w:t xml:space="preserve">Contact officer: </w:t>
      </w:r>
      <w:r w:rsidR="00833E01">
        <w:t>Amy</w:t>
      </w:r>
      <w:r w:rsidR="00240050">
        <w:t xml:space="preserve"> </w:t>
      </w:r>
      <w:r w:rsidR="00833E01">
        <w:t>Haldane</w:t>
      </w:r>
    </w:p>
    <w:p w14:paraId="078052B8" w14:textId="07B8CD3D" w:rsidR="00B56823" w:rsidRDefault="00B56823" w:rsidP="00425C92">
      <w:pPr>
        <w:spacing w:before="0" w:after="120"/>
        <w:ind w:firstLine="0"/>
      </w:pPr>
      <w:r>
        <w:t>Position:</w:t>
      </w:r>
      <w:r w:rsidR="00240050">
        <w:t xml:space="preserve"> Assistant Member </w:t>
      </w:r>
      <w:r w:rsidR="00003791">
        <w:t>Services Manager</w:t>
      </w:r>
    </w:p>
    <w:p w14:paraId="60F2047B" w14:textId="7D6F1F5B" w:rsidR="00B56823" w:rsidRDefault="00B56823" w:rsidP="00425C92">
      <w:pPr>
        <w:spacing w:before="0" w:after="120"/>
        <w:ind w:firstLine="0"/>
      </w:pPr>
      <w:r>
        <w:t>Phone no: 0</w:t>
      </w:r>
      <w:r w:rsidR="00240050">
        <w:t>7867514938</w:t>
      </w:r>
      <w:r>
        <w:t xml:space="preserve"> </w:t>
      </w:r>
    </w:p>
    <w:p w14:paraId="3FA2BFE5" w14:textId="16EAD95D" w:rsidR="00B56823" w:rsidRDefault="00B56823" w:rsidP="00425C92">
      <w:pPr>
        <w:spacing w:before="0" w:after="120"/>
        <w:ind w:firstLine="0"/>
        <w:rPr>
          <w:rStyle w:val="Hyperlink"/>
        </w:rPr>
      </w:pPr>
      <w:r>
        <w:t>Email:</w:t>
      </w:r>
      <w:r>
        <w:tab/>
      </w:r>
      <w:hyperlink r:id="rId12" w:history="1">
        <w:r w:rsidR="00240050" w:rsidRPr="002A5A90">
          <w:rPr>
            <w:rStyle w:val="Hyperlink"/>
          </w:rPr>
          <w:t>Amy.Haldane@local.gov.uk</w:t>
        </w:r>
      </w:hyperlink>
    </w:p>
    <w:p w14:paraId="19415656" w14:textId="7FF8BA03" w:rsidR="00FA1A37" w:rsidRPr="006F0909" w:rsidRDefault="00FA1A37" w:rsidP="006F0909">
      <w:pPr>
        <w:spacing w:after="0" w:line="240" w:lineRule="auto"/>
        <w:ind w:firstLine="0"/>
        <w:rPr>
          <w:color w:val="0000FF" w:themeColor="hyperlink"/>
          <w:u w:val="single"/>
        </w:rPr>
      </w:pPr>
    </w:p>
    <w:sectPr w:rsidR="00FA1A37" w:rsidRPr="006F0909" w:rsidSect="00376FD5">
      <w:headerReference w:type="default" r:id="rId13"/>
      <w:footerReference w:type="even" r:id="rId14"/>
      <w:headerReference w:type="first" r:id="rId15"/>
      <w:footerReference w:type="first" r:id="rId16"/>
      <w:pgSz w:w="11900" w:h="16840"/>
      <w:pgMar w:top="142" w:right="1127" w:bottom="1440" w:left="1134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A2EBC" w14:textId="77777777" w:rsidR="00232D02" w:rsidRDefault="00232D02" w:rsidP="00AD62B2">
      <w:r>
        <w:separator/>
      </w:r>
    </w:p>
  </w:endnote>
  <w:endnote w:type="continuationSeparator" w:id="0">
    <w:p w14:paraId="1B2EB455" w14:textId="77777777" w:rsidR="00232D02" w:rsidRDefault="00232D02" w:rsidP="00AD62B2">
      <w:r>
        <w:continuationSeparator/>
      </w:r>
    </w:p>
  </w:endnote>
  <w:endnote w:type="continuationNotice" w:id="1">
    <w:p w14:paraId="58BB3667" w14:textId="77777777" w:rsidR="00232D02" w:rsidRDefault="00232D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E99E" w14:textId="77777777" w:rsidR="008B5701" w:rsidRDefault="008B5701" w:rsidP="00AD62B2">
    <w:pPr>
      <w:rPr>
        <w:lang w:val="en-US"/>
      </w:rPr>
    </w:pPr>
  </w:p>
  <w:p w14:paraId="546C17A2" w14:textId="77777777" w:rsidR="007D6682" w:rsidRPr="00153423" w:rsidRDefault="007D6682" w:rsidP="00AD62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DC35" w14:textId="517309EA" w:rsidR="002954FA" w:rsidRPr="005C409E" w:rsidRDefault="0096147C" w:rsidP="00076282">
    <w:pPr>
      <w:pStyle w:val="NormalWeb"/>
      <w:spacing w:before="0" w:beforeAutospacing="0" w:after="160" w:afterAutospacing="0" w:line="200" w:lineRule="atLeast"/>
      <w:ind w:right="-879" w:firstLine="0"/>
      <w:rPr>
        <w:rFonts w:ascii="Arial" w:hAnsi="Arial" w:cs="Arial"/>
      </w:rPr>
    </w:pPr>
    <w:r w:rsidRPr="005C409E">
      <w:rPr>
        <w:rFonts w:ascii="Arial" w:hAnsi="Arial" w:cs="Arial"/>
        <w:sz w:val="18"/>
        <w:szCs w:val="18"/>
      </w:rPr>
      <w:t xml:space="preserve">18 Smith Square, London, SW1P 3HZ    www.local.gov.uk    </w:t>
    </w:r>
    <w:r w:rsidRPr="005C409E">
      <w:rPr>
        <w:rFonts w:ascii="Arial" w:hAnsi="Arial" w:cs="Arial"/>
        <w:b/>
        <w:bCs/>
        <w:sz w:val="18"/>
        <w:szCs w:val="18"/>
      </w:rPr>
      <w:t xml:space="preserve">Telephone </w:t>
    </w:r>
    <w:r w:rsidRPr="005C409E">
      <w:rPr>
        <w:rFonts w:ascii="Arial" w:hAnsi="Arial" w:cs="Arial"/>
        <w:sz w:val="18"/>
        <w:szCs w:val="18"/>
      </w:rPr>
      <w:t xml:space="preserve">020 7664 3000    </w:t>
    </w:r>
    <w:r w:rsidRPr="005C409E">
      <w:rPr>
        <w:rFonts w:ascii="Arial" w:hAnsi="Arial" w:cs="Arial"/>
        <w:b/>
        <w:bCs/>
        <w:sz w:val="18"/>
        <w:szCs w:val="18"/>
      </w:rPr>
      <w:t xml:space="preserve">Email </w:t>
    </w:r>
    <w:r w:rsidRPr="005C409E">
      <w:rPr>
        <w:rFonts w:ascii="Arial" w:hAnsi="Arial" w:cs="Arial"/>
        <w:sz w:val="18"/>
        <w:szCs w:val="18"/>
      </w:rPr>
      <w:t>info@local.gov.uk    </w:t>
    </w:r>
    <w:r w:rsidRPr="005C409E">
      <w:rPr>
        <w:rFonts w:ascii="Arial" w:hAnsi="Arial" w:cs="Arial"/>
        <w:sz w:val="18"/>
        <w:szCs w:val="18"/>
      </w:rPr>
      <w:br/>
      <w:t xml:space="preserve">Local Government Association company number 11177145  </w:t>
    </w:r>
    <w:r w:rsidRPr="005C409E">
      <w:rPr>
        <w:rFonts w:ascii="Arial" w:hAnsi="Arial" w:cs="Arial"/>
        <w:sz w:val="18"/>
        <w:szCs w:val="18"/>
      </w:rPr>
      <w:br/>
      <w:t>Improvement and Development Agency for Local Government company number 0367557</w:t>
    </w:r>
    <w:r w:rsidRPr="005C409E">
      <w:rPr>
        <w:rFonts w:ascii="Arial" w:hAnsi="Arial" w:cs="Arial"/>
        <w:sz w:val="18"/>
        <w:szCs w:val="18"/>
      </w:rPr>
      <w:br/>
    </w:r>
    <w:r w:rsidRPr="005C409E">
      <w:rPr>
        <w:rFonts w:ascii="Arial" w:hAnsi="Arial" w:cs="Arial"/>
        <w:b/>
        <w:bCs/>
        <w:sz w:val="18"/>
        <w:szCs w:val="18"/>
      </w:rPr>
      <w:t>Chairman:</w:t>
    </w:r>
    <w:r w:rsidRPr="005C409E">
      <w:rPr>
        <w:rFonts w:ascii="Arial" w:hAnsi="Arial" w:cs="Arial"/>
        <w:sz w:val="18"/>
        <w:szCs w:val="18"/>
      </w:rPr>
      <w:t xml:space="preserve"> Councillor James Jamieson OBE   </w:t>
    </w:r>
    <w:r w:rsidRPr="005C409E">
      <w:rPr>
        <w:rFonts w:ascii="Arial" w:hAnsi="Arial" w:cs="Arial"/>
        <w:b/>
        <w:bCs/>
        <w:sz w:val="18"/>
        <w:szCs w:val="18"/>
      </w:rPr>
      <w:t>Chief Executive:</w:t>
    </w:r>
    <w:r w:rsidRPr="005C409E">
      <w:rPr>
        <w:rFonts w:ascii="Arial" w:hAnsi="Arial" w:cs="Arial"/>
        <w:sz w:val="18"/>
        <w:szCs w:val="18"/>
      </w:rPr>
      <w:t xml:space="preserve"> Mark Lloyd CBE   </w:t>
    </w:r>
    <w:r w:rsidRPr="005C409E">
      <w:rPr>
        <w:rFonts w:ascii="Arial" w:hAnsi="Arial" w:cs="Arial"/>
        <w:b/>
        <w:bCs/>
        <w:sz w:val="18"/>
        <w:szCs w:val="18"/>
      </w:rPr>
      <w:t>President:</w:t>
    </w:r>
    <w:r w:rsidRPr="005C409E">
      <w:rPr>
        <w:rFonts w:ascii="Arial" w:hAnsi="Arial" w:cs="Arial"/>
        <w:sz w:val="18"/>
        <w:szCs w:val="18"/>
      </w:rPr>
      <w:t xml:space="preserve"> Baroness Grey-Thompson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08C2" w14:textId="77777777" w:rsidR="00232D02" w:rsidRDefault="00232D02" w:rsidP="00AD62B2">
      <w:r>
        <w:separator/>
      </w:r>
    </w:p>
  </w:footnote>
  <w:footnote w:type="continuationSeparator" w:id="0">
    <w:p w14:paraId="5E520268" w14:textId="77777777" w:rsidR="00232D02" w:rsidRDefault="00232D02" w:rsidP="00AD62B2">
      <w:r>
        <w:continuationSeparator/>
      </w:r>
    </w:p>
  </w:footnote>
  <w:footnote w:type="continuationNotice" w:id="1">
    <w:p w14:paraId="48F81A95" w14:textId="77777777" w:rsidR="00232D02" w:rsidRDefault="00232D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72BE" w14:textId="6738E0D3" w:rsidR="00DA5AAB" w:rsidRPr="009E5E45" w:rsidRDefault="00DA5AAB" w:rsidP="009E5E45">
    <w:pPr>
      <w:pStyle w:val="Header"/>
      <w:ind w:firstLin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73E0" w14:textId="02D6B63C" w:rsidR="00701BA4" w:rsidRPr="0088301E" w:rsidRDefault="00701BA4" w:rsidP="0088301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C66C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90BD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2C8C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6C79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38A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1450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98A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25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C22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920A02"/>
    <w:multiLevelType w:val="multilevel"/>
    <w:tmpl w:val="B0BE1D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21" w:hanging="45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A041D8D"/>
    <w:multiLevelType w:val="multilevel"/>
    <w:tmpl w:val="3794A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5A011C"/>
    <w:multiLevelType w:val="multilevel"/>
    <w:tmpl w:val="D6306D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4"/>
  </w:num>
  <w:num w:numId="5">
    <w:abstractNumId w:val="11"/>
  </w:num>
  <w:num w:numId="6">
    <w:abstractNumId w:val="10"/>
  </w:num>
  <w:num w:numId="7">
    <w:abstractNumId w:val="12"/>
  </w:num>
  <w:num w:numId="8">
    <w:abstractNumId w:val="18"/>
  </w:num>
  <w:num w:numId="9">
    <w:abstractNumId w:val="15"/>
  </w:num>
  <w:num w:numId="10">
    <w:abstractNumId w:val="13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D7"/>
    <w:rsid w:val="00003791"/>
    <w:rsid w:val="000040DD"/>
    <w:rsid w:val="00016C66"/>
    <w:rsid w:val="00023063"/>
    <w:rsid w:val="000367CF"/>
    <w:rsid w:val="000404B5"/>
    <w:rsid w:val="00042F32"/>
    <w:rsid w:val="000505D5"/>
    <w:rsid w:val="00052698"/>
    <w:rsid w:val="000563A1"/>
    <w:rsid w:val="00076282"/>
    <w:rsid w:val="00084AE6"/>
    <w:rsid w:val="000A3930"/>
    <w:rsid w:val="000A46DA"/>
    <w:rsid w:val="000C083B"/>
    <w:rsid w:val="000D007C"/>
    <w:rsid w:val="000F5D79"/>
    <w:rsid w:val="001011C0"/>
    <w:rsid w:val="00101F83"/>
    <w:rsid w:val="00105C11"/>
    <w:rsid w:val="00125CDC"/>
    <w:rsid w:val="00125D0E"/>
    <w:rsid w:val="001379B6"/>
    <w:rsid w:val="00143FF7"/>
    <w:rsid w:val="00151173"/>
    <w:rsid w:val="00151EED"/>
    <w:rsid w:val="00153423"/>
    <w:rsid w:val="00154DF0"/>
    <w:rsid w:val="00160176"/>
    <w:rsid w:val="00162B91"/>
    <w:rsid w:val="001879BE"/>
    <w:rsid w:val="00194699"/>
    <w:rsid w:val="00195A64"/>
    <w:rsid w:val="001B6714"/>
    <w:rsid w:val="001C0B7F"/>
    <w:rsid w:val="001C2D2F"/>
    <w:rsid w:val="001C403B"/>
    <w:rsid w:val="001C7965"/>
    <w:rsid w:val="001D0BC8"/>
    <w:rsid w:val="001D0E03"/>
    <w:rsid w:val="001E4FE0"/>
    <w:rsid w:val="001F77A5"/>
    <w:rsid w:val="0020025E"/>
    <w:rsid w:val="00201BBD"/>
    <w:rsid w:val="00202AA9"/>
    <w:rsid w:val="0022517A"/>
    <w:rsid w:val="00232D02"/>
    <w:rsid w:val="00240050"/>
    <w:rsid w:val="002422C3"/>
    <w:rsid w:val="00254CC6"/>
    <w:rsid w:val="0028316C"/>
    <w:rsid w:val="00292FD7"/>
    <w:rsid w:val="002954FA"/>
    <w:rsid w:val="002A7C7F"/>
    <w:rsid w:val="002C0CFA"/>
    <w:rsid w:val="002C7020"/>
    <w:rsid w:val="002C7104"/>
    <w:rsid w:val="002D013E"/>
    <w:rsid w:val="002D4F8A"/>
    <w:rsid w:val="002E3791"/>
    <w:rsid w:val="0030031B"/>
    <w:rsid w:val="00302864"/>
    <w:rsid w:val="00305796"/>
    <w:rsid w:val="003137E0"/>
    <w:rsid w:val="00321249"/>
    <w:rsid w:val="00325289"/>
    <w:rsid w:val="00331707"/>
    <w:rsid w:val="003566B0"/>
    <w:rsid w:val="00357547"/>
    <w:rsid w:val="00363F09"/>
    <w:rsid w:val="00365015"/>
    <w:rsid w:val="00371E87"/>
    <w:rsid w:val="003737D0"/>
    <w:rsid w:val="00375F9A"/>
    <w:rsid w:val="00376FD5"/>
    <w:rsid w:val="00385D68"/>
    <w:rsid w:val="00391038"/>
    <w:rsid w:val="0039168F"/>
    <w:rsid w:val="00395AD4"/>
    <w:rsid w:val="003A15A7"/>
    <w:rsid w:val="003A7E51"/>
    <w:rsid w:val="003D1170"/>
    <w:rsid w:val="003D55B7"/>
    <w:rsid w:val="003E42B8"/>
    <w:rsid w:val="003F3A6C"/>
    <w:rsid w:val="00400A51"/>
    <w:rsid w:val="004026A7"/>
    <w:rsid w:val="00425C92"/>
    <w:rsid w:val="00447DCB"/>
    <w:rsid w:val="0045278B"/>
    <w:rsid w:val="0047422A"/>
    <w:rsid w:val="004748F8"/>
    <w:rsid w:val="004812FF"/>
    <w:rsid w:val="004813F5"/>
    <w:rsid w:val="00481F27"/>
    <w:rsid w:val="00486944"/>
    <w:rsid w:val="00493C69"/>
    <w:rsid w:val="004A550F"/>
    <w:rsid w:val="004B0B49"/>
    <w:rsid w:val="004C0E85"/>
    <w:rsid w:val="004C1903"/>
    <w:rsid w:val="004D736A"/>
    <w:rsid w:val="004E09CD"/>
    <w:rsid w:val="004E2432"/>
    <w:rsid w:val="004F68A2"/>
    <w:rsid w:val="00503519"/>
    <w:rsid w:val="00503754"/>
    <w:rsid w:val="00516DF0"/>
    <w:rsid w:val="00526D9F"/>
    <w:rsid w:val="00527D6E"/>
    <w:rsid w:val="0053346B"/>
    <w:rsid w:val="00535D6E"/>
    <w:rsid w:val="005372A7"/>
    <w:rsid w:val="00540C4E"/>
    <w:rsid w:val="00552CFE"/>
    <w:rsid w:val="00565620"/>
    <w:rsid w:val="005720CE"/>
    <w:rsid w:val="0057403C"/>
    <w:rsid w:val="00584BDE"/>
    <w:rsid w:val="00584D71"/>
    <w:rsid w:val="005A7236"/>
    <w:rsid w:val="005B40FE"/>
    <w:rsid w:val="005C379A"/>
    <w:rsid w:val="005C409E"/>
    <w:rsid w:val="005D08F8"/>
    <w:rsid w:val="005D52A9"/>
    <w:rsid w:val="005D785E"/>
    <w:rsid w:val="005F1E59"/>
    <w:rsid w:val="005F35B6"/>
    <w:rsid w:val="00616157"/>
    <w:rsid w:val="00622CF7"/>
    <w:rsid w:val="00627EC8"/>
    <w:rsid w:val="006306EE"/>
    <w:rsid w:val="00637846"/>
    <w:rsid w:val="00643FF4"/>
    <w:rsid w:val="00645595"/>
    <w:rsid w:val="006455C6"/>
    <w:rsid w:val="00645C7E"/>
    <w:rsid w:val="00652442"/>
    <w:rsid w:val="006574A6"/>
    <w:rsid w:val="00664ACC"/>
    <w:rsid w:val="0067291C"/>
    <w:rsid w:val="006731A2"/>
    <w:rsid w:val="00690B8B"/>
    <w:rsid w:val="006A0790"/>
    <w:rsid w:val="006B1898"/>
    <w:rsid w:val="006C088E"/>
    <w:rsid w:val="006C70DE"/>
    <w:rsid w:val="006E432A"/>
    <w:rsid w:val="006E5EC5"/>
    <w:rsid w:val="006F0909"/>
    <w:rsid w:val="006F12D2"/>
    <w:rsid w:val="006F1D90"/>
    <w:rsid w:val="006F4292"/>
    <w:rsid w:val="006F4968"/>
    <w:rsid w:val="00701BA4"/>
    <w:rsid w:val="00711939"/>
    <w:rsid w:val="0071649C"/>
    <w:rsid w:val="00720DEE"/>
    <w:rsid w:val="007278C2"/>
    <w:rsid w:val="00731307"/>
    <w:rsid w:val="00740387"/>
    <w:rsid w:val="007522A4"/>
    <w:rsid w:val="007556A8"/>
    <w:rsid w:val="007566A0"/>
    <w:rsid w:val="00762786"/>
    <w:rsid w:val="007918BC"/>
    <w:rsid w:val="00794A67"/>
    <w:rsid w:val="007A3157"/>
    <w:rsid w:val="007A4D40"/>
    <w:rsid w:val="007B0E3B"/>
    <w:rsid w:val="007B0F24"/>
    <w:rsid w:val="007B1D9E"/>
    <w:rsid w:val="007B6174"/>
    <w:rsid w:val="007B6FFF"/>
    <w:rsid w:val="007C337E"/>
    <w:rsid w:val="007D2BFD"/>
    <w:rsid w:val="007D335D"/>
    <w:rsid w:val="007D6682"/>
    <w:rsid w:val="007E1B30"/>
    <w:rsid w:val="007F1381"/>
    <w:rsid w:val="007F28E6"/>
    <w:rsid w:val="007F3910"/>
    <w:rsid w:val="007F59BC"/>
    <w:rsid w:val="007F6759"/>
    <w:rsid w:val="00803C71"/>
    <w:rsid w:val="00803F83"/>
    <w:rsid w:val="008048EF"/>
    <w:rsid w:val="0080622B"/>
    <w:rsid w:val="008200FE"/>
    <w:rsid w:val="00821E3F"/>
    <w:rsid w:val="008332C5"/>
    <w:rsid w:val="00833E01"/>
    <w:rsid w:val="00842651"/>
    <w:rsid w:val="00847148"/>
    <w:rsid w:val="00847890"/>
    <w:rsid w:val="00880C7A"/>
    <w:rsid w:val="0088301E"/>
    <w:rsid w:val="00885D1D"/>
    <w:rsid w:val="008905DD"/>
    <w:rsid w:val="0089382D"/>
    <w:rsid w:val="00895969"/>
    <w:rsid w:val="008A5A73"/>
    <w:rsid w:val="008B2E69"/>
    <w:rsid w:val="008B5701"/>
    <w:rsid w:val="008C33DB"/>
    <w:rsid w:val="008C7AEC"/>
    <w:rsid w:val="008E5800"/>
    <w:rsid w:val="008E748E"/>
    <w:rsid w:val="008F5B31"/>
    <w:rsid w:val="008F5F53"/>
    <w:rsid w:val="008F608D"/>
    <w:rsid w:val="009000B6"/>
    <w:rsid w:val="00902EFF"/>
    <w:rsid w:val="00905BB1"/>
    <w:rsid w:val="00923F56"/>
    <w:rsid w:val="00936955"/>
    <w:rsid w:val="009536BB"/>
    <w:rsid w:val="00953728"/>
    <w:rsid w:val="00960AD7"/>
    <w:rsid w:val="0096147C"/>
    <w:rsid w:val="00963DC2"/>
    <w:rsid w:val="0096624C"/>
    <w:rsid w:val="009846C6"/>
    <w:rsid w:val="0098520D"/>
    <w:rsid w:val="00987523"/>
    <w:rsid w:val="009878BD"/>
    <w:rsid w:val="00987B43"/>
    <w:rsid w:val="009A2A70"/>
    <w:rsid w:val="009A6C11"/>
    <w:rsid w:val="009C0A70"/>
    <w:rsid w:val="009C5246"/>
    <w:rsid w:val="009C6E89"/>
    <w:rsid w:val="009D274E"/>
    <w:rsid w:val="009D6442"/>
    <w:rsid w:val="009D77EE"/>
    <w:rsid w:val="009E2623"/>
    <w:rsid w:val="009E3E52"/>
    <w:rsid w:val="009E5E45"/>
    <w:rsid w:val="009E6111"/>
    <w:rsid w:val="009F1F4A"/>
    <w:rsid w:val="00A02CAC"/>
    <w:rsid w:val="00A247CC"/>
    <w:rsid w:val="00A42B71"/>
    <w:rsid w:val="00A60982"/>
    <w:rsid w:val="00AA2CA8"/>
    <w:rsid w:val="00AB01D7"/>
    <w:rsid w:val="00AB56A2"/>
    <w:rsid w:val="00AC2D89"/>
    <w:rsid w:val="00AD62B2"/>
    <w:rsid w:val="00AE33E9"/>
    <w:rsid w:val="00AF201F"/>
    <w:rsid w:val="00AF421F"/>
    <w:rsid w:val="00B0699A"/>
    <w:rsid w:val="00B101EC"/>
    <w:rsid w:val="00B10AD7"/>
    <w:rsid w:val="00B14707"/>
    <w:rsid w:val="00B223D9"/>
    <w:rsid w:val="00B270C0"/>
    <w:rsid w:val="00B43FC6"/>
    <w:rsid w:val="00B56823"/>
    <w:rsid w:val="00B632F8"/>
    <w:rsid w:val="00B632FD"/>
    <w:rsid w:val="00B6379A"/>
    <w:rsid w:val="00B675FD"/>
    <w:rsid w:val="00B754E7"/>
    <w:rsid w:val="00B81E51"/>
    <w:rsid w:val="00B826E5"/>
    <w:rsid w:val="00B872F6"/>
    <w:rsid w:val="00BA10BE"/>
    <w:rsid w:val="00BA5321"/>
    <w:rsid w:val="00BC1F12"/>
    <w:rsid w:val="00BC6B2D"/>
    <w:rsid w:val="00BD5521"/>
    <w:rsid w:val="00BE0ACB"/>
    <w:rsid w:val="00C22A6C"/>
    <w:rsid w:val="00C51037"/>
    <w:rsid w:val="00C55AED"/>
    <w:rsid w:val="00C629EB"/>
    <w:rsid w:val="00C64EDF"/>
    <w:rsid w:val="00C77025"/>
    <w:rsid w:val="00C84BCF"/>
    <w:rsid w:val="00C9073A"/>
    <w:rsid w:val="00C92573"/>
    <w:rsid w:val="00CA5846"/>
    <w:rsid w:val="00CA6CB6"/>
    <w:rsid w:val="00CB3530"/>
    <w:rsid w:val="00CC0113"/>
    <w:rsid w:val="00CD532B"/>
    <w:rsid w:val="00CD6AA8"/>
    <w:rsid w:val="00CE1D9D"/>
    <w:rsid w:val="00D028ED"/>
    <w:rsid w:val="00D10FCA"/>
    <w:rsid w:val="00D30BBE"/>
    <w:rsid w:val="00D51669"/>
    <w:rsid w:val="00D64C73"/>
    <w:rsid w:val="00D70FE5"/>
    <w:rsid w:val="00D81007"/>
    <w:rsid w:val="00D9187A"/>
    <w:rsid w:val="00D91A5B"/>
    <w:rsid w:val="00DA13B0"/>
    <w:rsid w:val="00DA5AAB"/>
    <w:rsid w:val="00DB6110"/>
    <w:rsid w:val="00DB707D"/>
    <w:rsid w:val="00DD44F2"/>
    <w:rsid w:val="00DD47BD"/>
    <w:rsid w:val="00DD54A1"/>
    <w:rsid w:val="00E0165F"/>
    <w:rsid w:val="00E141F7"/>
    <w:rsid w:val="00E53F9C"/>
    <w:rsid w:val="00E610E1"/>
    <w:rsid w:val="00E618C5"/>
    <w:rsid w:val="00E61E6E"/>
    <w:rsid w:val="00E81AC5"/>
    <w:rsid w:val="00E82156"/>
    <w:rsid w:val="00E85176"/>
    <w:rsid w:val="00EA6CDB"/>
    <w:rsid w:val="00EB4174"/>
    <w:rsid w:val="00ED5BAA"/>
    <w:rsid w:val="00EE48FE"/>
    <w:rsid w:val="00EF1910"/>
    <w:rsid w:val="00F069C8"/>
    <w:rsid w:val="00F075F3"/>
    <w:rsid w:val="00F11BF5"/>
    <w:rsid w:val="00F22C64"/>
    <w:rsid w:val="00F24E47"/>
    <w:rsid w:val="00F264F7"/>
    <w:rsid w:val="00F3594F"/>
    <w:rsid w:val="00F54F92"/>
    <w:rsid w:val="00F6662B"/>
    <w:rsid w:val="00F770BA"/>
    <w:rsid w:val="00F83049"/>
    <w:rsid w:val="00F867C7"/>
    <w:rsid w:val="00F86C57"/>
    <w:rsid w:val="00FA1A37"/>
    <w:rsid w:val="00FA3617"/>
    <w:rsid w:val="00FB2952"/>
    <w:rsid w:val="00FE1983"/>
    <w:rsid w:val="00FF0842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BB7FBA"/>
  <w14:defaultImageDpi w14:val="330"/>
  <w15:chartTrackingRefBased/>
  <w15:docId w15:val="{0B70E301-6AC9-4EBF-B3B8-B23DB302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120" w:after="240" w:line="300" w:lineRule="atLeast"/>
        <w:ind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9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8F8"/>
    <w:pPr>
      <w:keepNext/>
      <w:keepLines/>
      <w:spacing w:before="240"/>
      <w:ind w:firstLine="0"/>
      <w:outlineLvl w:val="0"/>
    </w:pPr>
    <w:rPr>
      <w:rFonts w:eastAsiaTheme="majorEastAsia" w:cstheme="majorBidi"/>
      <w:b/>
      <w:noProof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3E9"/>
    <w:pPr>
      <w:keepNext/>
      <w:keepLines/>
      <w:widowControl w:val="0"/>
      <w:spacing w:before="360" w:line="420" w:lineRule="exact"/>
      <w:ind w:firstLine="0"/>
      <w:outlineLvl w:val="1"/>
    </w:pPr>
    <w:rPr>
      <w:rFonts w:eastAsia="Times New Roman" w:cs="Times New Roman"/>
      <w:b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523"/>
    <w:pPr>
      <w:keepNext/>
      <w:keepLines/>
      <w:spacing w:before="240"/>
      <w:outlineLvl w:val="2"/>
    </w:pPr>
    <w:rPr>
      <w:rFonts w:eastAsiaTheme="majorEastAsia" w:cstheme="majorBidi"/>
      <w:b/>
      <w:color w:val="000000" w:themeColor="text1"/>
      <w:sz w:val="28"/>
    </w:rPr>
  </w:style>
  <w:style w:type="paragraph" w:styleId="Heading4">
    <w:name w:val="heading 4"/>
    <w:aliases w:val="LGA TITLE"/>
    <w:basedOn w:val="Normal"/>
    <w:next w:val="Normal"/>
    <w:link w:val="Heading4Char"/>
    <w:uiPriority w:val="9"/>
    <w:rsid w:val="002C7020"/>
    <w:pPr>
      <w:widowControl w:val="0"/>
      <w:spacing w:line="400" w:lineRule="exact"/>
      <w:outlineLvl w:val="3"/>
    </w:pPr>
    <w:rPr>
      <w:rFonts w:eastAsia="Times New Roman" w:cs="Times New Roman"/>
      <w:b/>
      <w:bCs/>
      <w:color w:val="1F497D" w:themeColor="text2"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rsid w:val="00CA6CB6"/>
    <w:pPr>
      <w:ind w:left="1560"/>
    </w:pPr>
    <w:rPr>
      <w:rFonts w:cs="Times New Roman"/>
      <w:b/>
      <w:szCs w:val="22"/>
      <w:lang w:val="en-US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aliases w:val="LGA TITLE Char"/>
    <w:basedOn w:val="DefaultParagraphFont"/>
    <w:link w:val="Heading4"/>
    <w:uiPriority w:val="9"/>
    <w:rsid w:val="002C7020"/>
    <w:rPr>
      <w:rFonts w:ascii="Arial" w:eastAsia="Times New Roman" w:hAnsi="Arial" w:cs="Times New Roman"/>
      <w:b/>
      <w:bCs/>
      <w:color w:val="1F497D" w:themeColor="text2"/>
      <w:sz w:val="28"/>
      <w:szCs w:val="28"/>
      <w:lang w:val="x-none"/>
    </w:rPr>
  </w:style>
  <w:style w:type="paragraph" w:customStyle="1" w:styleId="numbers">
    <w:name w:val="numbers"/>
    <w:basedOn w:val="Normal"/>
    <w:rsid w:val="00A02CAC"/>
    <w:pPr>
      <w:tabs>
        <w:tab w:val="right" w:pos="10490"/>
      </w:tabs>
      <w:ind w:left="1418"/>
    </w:pPr>
    <w:rPr>
      <w:rFonts w:cs="Times New Roman"/>
      <w:b/>
      <w:color w:val="000000" w:themeColor="text1"/>
      <w:szCs w:val="22"/>
      <w:lang w:val="en-US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748F8"/>
    <w:rPr>
      <w:rFonts w:ascii="Arial" w:eastAsiaTheme="majorEastAsia" w:hAnsi="Arial" w:cstheme="majorBidi"/>
      <w:b/>
      <w:noProof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E33E9"/>
    <w:rPr>
      <w:rFonts w:ascii="Arial" w:eastAsia="Times New Roman" w:hAnsi="Arial" w:cs="Times New Roman"/>
      <w:b/>
      <w:color w:val="000000" w:themeColor="text1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87523"/>
    <w:rPr>
      <w:rFonts w:ascii="Arial" w:eastAsiaTheme="majorEastAsia" w:hAnsi="Arial" w:cstheme="majorBidi"/>
      <w:b/>
      <w:color w:val="000000" w:themeColor="text1"/>
      <w:sz w:val="28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BA5321"/>
    <w:pPr>
      <w:spacing w:before="0" w:after="16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B0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1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1D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1E51"/>
    <w:pPr>
      <w:spacing w:before="0" w:after="0" w:line="240" w:lineRule="auto"/>
      <w:ind w:firstLine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my.Haldane@local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a.peters\Downloads\Board%20report%20template_MJ%20amen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21C1D0F2A6F44AF3DBD76F19623CB" ma:contentTypeVersion="11" ma:contentTypeDescription="Create a new document." ma:contentTypeScope="" ma:versionID="f69a6f98eadaeb444b38dec9588299ab">
  <xsd:schema xmlns:xsd="http://www.w3.org/2001/XMLSchema" xmlns:xs="http://www.w3.org/2001/XMLSchema" xmlns:p="http://schemas.microsoft.com/office/2006/metadata/properties" xmlns:ns2="7c46d2aa-a7e5-429f-8a68-2712788f629e" xmlns:ns3="61f6d86c-03d7-48e0-9141-47a8479da315" targetNamespace="http://schemas.microsoft.com/office/2006/metadata/properties" ma:root="true" ma:fieldsID="fe6adeff35622c46f2ab93d9447f33fb" ns2:_="" ns3:_="">
    <xsd:import namespace="7c46d2aa-a7e5-429f-8a68-2712788f629e"/>
    <xsd:import namespace="61f6d86c-03d7-48e0-9141-47a8479da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6d2aa-a7e5-429f-8a68-2712788f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6d86c-03d7-48e0-9141-47a8479da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C40CC-085B-476E-8792-B28A06CE0393}"/>
</file>

<file path=customXml/itemProps3.xml><?xml version="1.0" encoding="utf-8"?>
<ds:datastoreItem xmlns:ds="http://schemas.openxmlformats.org/officeDocument/2006/customXml" ds:itemID="{3BE9DDD9-F9B3-45BB-B9C9-F0931FAD39EB}">
  <ds:schemaRefs>
    <ds:schemaRef ds:uri="http://purl.org/dc/elements/1.1/"/>
    <ds:schemaRef ds:uri="http://schemas.microsoft.com/office/2006/metadata/properties"/>
    <ds:schemaRef ds:uri="c5b0e574-a2a8-474b-ab1d-82ba7067987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9f2679b-0563-41b5-be6e-35b3eb421a2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report template_MJ amends</Template>
  <TotalTime>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report template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report template</dc:title>
  <dc:subject/>
  <dc:creator>Emilia Peters</dc:creator>
  <cp:keywords/>
  <dc:description/>
  <cp:lastModifiedBy>Amy Haldane</cp:lastModifiedBy>
  <cp:revision>9</cp:revision>
  <dcterms:created xsi:type="dcterms:W3CDTF">2022-11-24T14:03:00Z</dcterms:created>
  <dcterms:modified xsi:type="dcterms:W3CDTF">2022-11-24T14:09:00Z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0x010100DCE21C1D0F2A6F44AF3DBD76F19623CB</vt:lpwstr>
  </property>
  <property fmtid="{D5CDD505-2E9C-101B-9397-08002B2CF9AE}" pid="3" name="Document owner">
    <vt:lpwstr>999;#LGA MemberServices</vt:lpwstr>
  </property>
</Properties>
</file>